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372" w:type="dxa"/>
        <w:tblInd w:w="-1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60"/>
        <w:gridCol w:w="877"/>
        <w:gridCol w:w="900"/>
        <w:gridCol w:w="1320"/>
        <w:gridCol w:w="2910"/>
        <w:gridCol w:w="4770"/>
        <w:gridCol w:w="3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37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/>
                <w:b/>
                <w:color w:val="auto"/>
                <w:sz w:val="44"/>
              </w:rPr>
            </w:pPr>
            <w:r>
              <w:rPr>
                <w:rFonts w:hint="eastAsia" w:ascii="仿宋" w:hAnsi="仿宋" w:eastAsia="仿宋"/>
                <w:color w:val="auto"/>
                <w:sz w:val="32"/>
              </w:rPr>
              <w:t xml:space="preserve">附件1                             </w:t>
            </w:r>
            <w:r>
              <w:rPr>
                <w:rFonts w:hint="eastAsia"/>
                <w:b/>
                <w:color w:val="auto"/>
                <w:kern w:val="0"/>
                <w:sz w:val="40"/>
              </w:rPr>
              <w:t>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</w:rPr>
              <w:t>学位要求</w:t>
            </w:r>
          </w:p>
        </w:tc>
        <w:tc>
          <w:tcPr>
            <w:tcW w:w="9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</w:rPr>
              <w:t>资格条件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</w:rPr>
              <w:t>年龄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</w:rPr>
              <w:t>专业（方向）</w:t>
            </w:r>
          </w:p>
        </w:tc>
        <w:tc>
          <w:tcPr>
            <w:tcW w:w="4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</w:rPr>
              <w:t>其他条件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  <w:tc>
          <w:tcPr>
            <w:tcW w:w="4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侦查学专业教师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45周岁以下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侦查学、法化学、犯罪学、情报学、网络安全、痕迹检验学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  <w:numberingChange w:id="0" w:author="任伟" w:date="2022-04-02T11:05:00Z" w:original="%1:1:0:.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职称：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副高以上职称。</w:t>
            </w:r>
          </w:p>
          <w:p>
            <w:pPr>
              <w:widowControl/>
              <w:numPr>
                <w:ilvl w:val="0"/>
                <w:numId w:val="1"/>
                <w:numberingChange w:id="1" w:author="任伟" w:date="2022-04-02T11:05:00Z" w:original="%1:2:0:.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年龄：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正高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年龄放宽至50周岁。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拟承担课程：犯罪现场勘查、微量物证与毒物分析、犯罪情报信息、预审学、侦査指挥与决策、信息化侦查、电子数据取证、刑事科学技术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边防管理专业教师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45周岁以下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边防管理、治安学、情报学、国家安全学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  <w:numberingChange w:id="2" w:author="任伟" w:date="2022-04-02T11:05:00Z" w:original="%1:1:0:.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职称：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副高以上职称。</w:t>
            </w:r>
          </w:p>
          <w:p>
            <w:pPr>
              <w:widowControl/>
              <w:numPr>
                <w:ilvl w:val="0"/>
                <w:numId w:val="2"/>
                <w:numberingChange w:id="3" w:author="任伟" w:date="2022-04-02T11:05:00Z" w:original="%1:2:0:.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年龄：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正高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年龄放宽至50周岁。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拟承担课程：边防应急管理、边防情报学、涉外警务、国际警务执法合作（双语教学）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民法专业教师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本科为法学专业、硕士及以上学历为民法专业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刑法专业教师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本科为法学专业、硕士及以上学历为刑法专业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国际经济法专业教师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本科为法学专业、硕士及以上学历为国际经济法专业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right" w:pos="4944"/>
              </w:tabs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1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国际私法专业教师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本科为法学专业、硕士及以上学历为国际私法专业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国际法专业教师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本科为法学专业、硕士及以上学历为国际法专业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信息安全技术应用专业教师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网络空间安全、信息安全、密码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技术应用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副高以上职称的，学历可放宽至本科。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正高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年龄放宽至50周岁。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数据存储与恢复工程师、电子数据取证分析师、注册电子数据取证人员、注册电子数据取证专业人员、电子数据调查分析技术等证书，公安网信护网行动攻防竞赛获奖证书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逻辑课专业教师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逻辑学专业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1.职称：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副高以上职称。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2.年龄：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正高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年龄放宽至50周岁。 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英语专业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英语专业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1.职称：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副高以上职称。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2.年龄：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正高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年龄放宽至50周岁。                              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数学专业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数学专业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1.职称：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副高以上职称。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2.年龄：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正高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年龄放宽至50周岁。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r>
        <w:rPr>
          <w:rFonts w:hint="eastAsia" w:ascii="仿宋" w:hAnsi="仿宋" w:eastAsia="仿宋"/>
          <w:color w:val="auto"/>
          <w:sz w:val="28"/>
        </w:rPr>
        <w:t>根据筹建海南警察学院工作需要，以上岗位需政治考察，标准参照《公安机关录用人民警察政治考察工作办法》</w:t>
      </w:r>
      <w:r>
        <w:rPr>
          <w:rFonts w:hint="eastAsia" w:ascii="仿宋" w:hAnsi="仿宋" w:eastAsia="仿宋"/>
          <w:color w:val="auto"/>
          <w:sz w:val="28"/>
          <w:lang w:eastAsia="zh-CN"/>
        </w:rPr>
        <w:t>等执行</w:t>
      </w:r>
      <w:r>
        <w:rPr>
          <w:rFonts w:hint="eastAsia" w:ascii="仿宋" w:hAnsi="仿宋" w:eastAsia="仿宋"/>
          <w:color w:val="auto"/>
          <w:sz w:val="28"/>
        </w:rPr>
        <w:t>。政治考察不合格者，不予录用。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0000000F"/>
    <w:multiLevelType w:val="multilevel"/>
    <w:tmpl w:val="0000000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00000011"/>
    <w:multiLevelType w:val="multilevel"/>
    <w:tmpl w:val="00000011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伟">
    <w15:presenceInfo w15:providerId="None" w15:userId="任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GI0NmI5ODQ2ZTBiOWQ2NDdiZDRjMWNhZTJhYzAifQ=="/>
  </w:docVars>
  <w:rsids>
    <w:rsidRoot w:val="00000000"/>
    <w:rsid w:val="03863E70"/>
    <w:rsid w:val="080812F8"/>
    <w:rsid w:val="0A1B5A8C"/>
    <w:rsid w:val="27576F7E"/>
    <w:rsid w:val="40204729"/>
    <w:rsid w:val="4C612351"/>
    <w:rsid w:val="554051FA"/>
    <w:rsid w:val="5AC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2022-04-29T08:57:25Z</dcterms:created>
  <dc:creator>1</dc:creator>
  <cp:lastModifiedBy>1</cp:lastModifiedBy>
  <dcterms:modified xsi:type="dcterms:W3CDTF">2022-04-29T08:58:55Z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1CF05B88E1804CCBBBFDCEF64E47A1D7</vt:lpwstr>
  </property>
</Properties>
</file>